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FF99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 xml:space="preserve">It is with gratitude and pride that the following individuals are recognized and appreciated for their tremendous contributions to </w:t>
      </w:r>
      <w:r w:rsidRPr="00C81362">
        <w:rPr>
          <w:rFonts w:ascii="Arial" w:hAnsi="Arial" w:cs="Arial"/>
          <w:i/>
          <w:iCs/>
        </w:rPr>
        <w:t>Music: A Resource Guide for Standards-Based Instruction</w:t>
      </w:r>
      <w:r w:rsidRPr="00C81362">
        <w:rPr>
          <w:rFonts w:ascii="Arial" w:hAnsi="Arial" w:cs="Arial"/>
        </w:rPr>
        <w:t>. They have tirelessly given of themselves for the greater good of the profession, and their expertise will resonate in music education classrooms throughout the State.</w:t>
      </w:r>
    </w:p>
    <w:p w14:paraId="58923C3B" w14:textId="77777777" w:rsidR="00C81362" w:rsidRPr="00C81362" w:rsidRDefault="00C81362" w:rsidP="00AA3FD0">
      <w:pPr>
        <w:rPr>
          <w:rFonts w:ascii="Arial" w:hAnsi="Arial" w:cs="Arial"/>
        </w:rPr>
      </w:pPr>
    </w:p>
    <w:p w14:paraId="50565435" w14:textId="77777777" w:rsidR="00AA3FD0" w:rsidRPr="00C81362" w:rsidRDefault="00AA3FD0" w:rsidP="00AA3FD0">
      <w:pPr>
        <w:rPr>
          <w:rFonts w:ascii="Arial" w:hAnsi="Arial" w:cs="Arial"/>
        </w:rPr>
      </w:pPr>
    </w:p>
    <w:p w14:paraId="22673FCA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 xml:space="preserve">Jennifer </w:t>
      </w:r>
      <w:proofErr w:type="spellStart"/>
      <w:r w:rsidRPr="00C81362">
        <w:rPr>
          <w:rFonts w:ascii="Arial" w:hAnsi="Arial" w:cs="Arial"/>
        </w:rPr>
        <w:t>Alhart</w:t>
      </w:r>
      <w:proofErr w:type="spellEnd"/>
      <w:r w:rsidRPr="00C81362">
        <w:rPr>
          <w:rFonts w:ascii="Arial" w:hAnsi="Arial" w:cs="Arial"/>
        </w:rPr>
        <w:t>, Penfield Central School District</w:t>
      </w:r>
    </w:p>
    <w:p w14:paraId="22673FCA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>Carolyn Black, Ossining Union Free School District</w:t>
      </w:r>
    </w:p>
    <w:p w14:paraId="6E06EC7D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 xml:space="preserve">Marcia </w:t>
      </w:r>
      <w:proofErr w:type="spellStart"/>
      <w:r w:rsidRPr="00C81362">
        <w:rPr>
          <w:rFonts w:ascii="Arial" w:hAnsi="Arial" w:cs="Arial"/>
        </w:rPr>
        <w:t>Bornhurst</w:t>
      </w:r>
      <w:proofErr w:type="spellEnd"/>
      <w:r w:rsidRPr="00C81362">
        <w:rPr>
          <w:rFonts w:ascii="Arial" w:hAnsi="Arial" w:cs="Arial"/>
        </w:rPr>
        <w:t xml:space="preserve"> Parkes, Spencerport Central Schools</w:t>
      </w:r>
    </w:p>
    <w:p w14:paraId="1AAB7BE3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>Julie Along Carr, Cortland City Schools</w:t>
      </w:r>
    </w:p>
    <w:p w14:paraId="3FBC6C56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>Sandra Caswell, Plattsburgh City School District</w:t>
      </w:r>
    </w:p>
    <w:p w14:paraId="3A94F3E9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>Patricia Chiodo, Williamsville Central Schools</w:t>
      </w:r>
    </w:p>
    <w:p w14:paraId="7F5E1538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 xml:space="preserve">Nikki J. Cole, </w:t>
      </w:r>
      <w:proofErr w:type="spellStart"/>
      <w:r w:rsidRPr="00C81362">
        <w:rPr>
          <w:rFonts w:ascii="Arial" w:hAnsi="Arial" w:cs="Arial"/>
        </w:rPr>
        <w:t>Haverling</w:t>
      </w:r>
      <w:proofErr w:type="spellEnd"/>
      <w:r w:rsidRPr="00C81362">
        <w:rPr>
          <w:rFonts w:ascii="Arial" w:hAnsi="Arial" w:cs="Arial"/>
        </w:rPr>
        <w:t xml:space="preserve"> Central School District</w:t>
      </w:r>
    </w:p>
    <w:p w14:paraId="576114E8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>Kathy Coughlin, Webster Central School District</w:t>
      </w:r>
    </w:p>
    <w:p w14:paraId="426BE305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>John Fleischman, Orchard Park Central Schools</w:t>
      </w:r>
    </w:p>
    <w:p w14:paraId="3FF10F62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>Cornelia Foster, Penfield Central School District</w:t>
      </w:r>
    </w:p>
    <w:p w14:paraId="1DE7F0E7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>Jeanne Gray, Retired, Webster Central School District</w:t>
      </w:r>
    </w:p>
    <w:p w14:paraId="6611A0A3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 xml:space="preserve">Earl </w:t>
      </w:r>
      <w:proofErr w:type="spellStart"/>
      <w:r w:rsidRPr="00C81362">
        <w:rPr>
          <w:rFonts w:ascii="Arial" w:hAnsi="Arial" w:cs="Arial"/>
        </w:rPr>
        <w:t>Groner</w:t>
      </w:r>
      <w:proofErr w:type="spellEnd"/>
      <w:r w:rsidRPr="00C81362">
        <w:rPr>
          <w:rFonts w:ascii="Arial" w:hAnsi="Arial" w:cs="Arial"/>
        </w:rPr>
        <w:t>, Scarsdale Union Free School District</w:t>
      </w:r>
    </w:p>
    <w:p w14:paraId="4D4C7B6F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>Jennifer Haywood, Ithaca College</w:t>
      </w:r>
    </w:p>
    <w:p w14:paraId="0A283296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 xml:space="preserve">Vivian Johnston, Orchard Park Central Schools </w:t>
      </w:r>
    </w:p>
    <w:p w14:paraId="6A44D86F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 xml:space="preserve">Elissa Kane, Kane &amp; </w:t>
      </w:r>
      <w:proofErr w:type="spellStart"/>
      <w:r w:rsidRPr="00C81362">
        <w:rPr>
          <w:rFonts w:ascii="Arial" w:hAnsi="Arial" w:cs="Arial"/>
        </w:rPr>
        <w:t>Lekakis</w:t>
      </w:r>
      <w:proofErr w:type="spellEnd"/>
    </w:p>
    <w:p w14:paraId="43294F20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>Bernard R. Klinger, Chappaqua Central Schools</w:t>
      </w:r>
    </w:p>
    <w:p w14:paraId="44B612E4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 xml:space="preserve">Edward </w:t>
      </w:r>
      <w:proofErr w:type="spellStart"/>
      <w:r w:rsidRPr="00C81362">
        <w:rPr>
          <w:rFonts w:ascii="Arial" w:hAnsi="Arial" w:cs="Arial"/>
        </w:rPr>
        <w:t>Marschilok</w:t>
      </w:r>
      <w:proofErr w:type="spellEnd"/>
      <w:r w:rsidRPr="00C81362">
        <w:rPr>
          <w:rFonts w:ascii="Arial" w:hAnsi="Arial" w:cs="Arial"/>
        </w:rPr>
        <w:t>, New York State Education Department</w:t>
      </w:r>
    </w:p>
    <w:p w14:paraId="22CD6607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 xml:space="preserve">Cynthia Mayo, Orchard Park Central Schools </w:t>
      </w:r>
    </w:p>
    <w:p w14:paraId="3CCFE77F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>Kerry A. Mero, Elizabethtown-Lewis Central School District</w:t>
      </w:r>
    </w:p>
    <w:p w14:paraId="0EF0BB85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>Cathy Mullarney, Southern Cayuga Central Schools</w:t>
      </w:r>
    </w:p>
    <w:p w14:paraId="32F8E99A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 xml:space="preserve">Richard </w:t>
      </w:r>
      <w:proofErr w:type="spellStart"/>
      <w:r w:rsidRPr="00C81362">
        <w:rPr>
          <w:rFonts w:ascii="Arial" w:hAnsi="Arial" w:cs="Arial"/>
        </w:rPr>
        <w:t>Rabideau</w:t>
      </w:r>
      <w:proofErr w:type="spellEnd"/>
      <w:r w:rsidRPr="00C81362">
        <w:rPr>
          <w:rFonts w:ascii="Arial" w:hAnsi="Arial" w:cs="Arial"/>
        </w:rPr>
        <w:t>, Plattsburgh City School District</w:t>
      </w:r>
    </w:p>
    <w:p w14:paraId="4456A2A0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 xml:space="preserve">Geoffrey Richter, Williamsville Central Schools </w:t>
      </w:r>
    </w:p>
    <w:p w14:paraId="4AA9AEA3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>Rhonda Schwartz, Williamsville Central Schools</w:t>
      </w:r>
    </w:p>
    <w:p w14:paraId="6A9D8D3C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>Elise Sobol, Nassau BOCES</w:t>
      </w:r>
    </w:p>
    <w:p w14:paraId="394037D3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>Christine Stirling, Thousand Islands Central School District</w:t>
      </w:r>
    </w:p>
    <w:p w14:paraId="6FAA6B3F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 xml:space="preserve">Tammy </w:t>
      </w:r>
      <w:proofErr w:type="spellStart"/>
      <w:r w:rsidRPr="00C81362">
        <w:rPr>
          <w:rFonts w:ascii="Arial" w:hAnsi="Arial" w:cs="Arial"/>
        </w:rPr>
        <w:t>Sutliff</w:t>
      </w:r>
      <w:proofErr w:type="spellEnd"/>
      <w:r w:rsidRPr="00C81362">
        <w:rPr>
          <w:rFonts w:ascii="Arial" w:hAnsi="Arial" w:cs="Arial"/>
        </w:rPr>
        <w:t>, Pittsford Central School District</w:t>
      </w:r>
    </w:p>
    <w:p w14:paraId="77E148AB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>William Verity, Saranac Central School District</w:t>
      </w:r>
    </w:p>
    <w:p w14:paraId="18ADC0D5" w14:textId="77777777" w:rsidR="00AA3FD0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 xml:space="preserve">Marta </w:t>
      </w:r>
      <w:proofErr w:type="spellStart"/>
      <w:r w:rsidRPr="00C81362">
        <w:rPr>
          <w:rFonts w:ascii="Arial" w:hAnsi="Arial" w:cs="Arial"/>
        </w:rPr>
        <w:t>Vultaggio</w:t>
      </w:r>
      <w:proofErr w:type="spellEnd"/>
      <w:r w:rsidRPr="00C81362">
        <w:rPr>
          <w:rFonts w:ascii="Arial" w:hAnsi="Arial" w:cs="Arial"/>
        </w:rPr>
        <w:t>, Middle Country School District</w:t>
      </w:r>
    </w:p>
    <w:p w14:paraId="153CEF22" w14:textId="77777777" w:rsidR="00C81362" w:rsidRPr="00C81362" w:rsidRDefault="00C81362" w:rsidP="00AA3FD0">
      <w:pPr>
        <w:rPr>
          <w:rFonts w:ascii="Arial" w:hAnsi="Arial" w:cs="Arial"/>
        </w:rPr>
      </w:pPr>
    </w:p>
    <w:p w14:paraId="4540F0DB" w14:textId="77777777" w:rsidR="00AA3FD0" w:rsidRPr="00C81362" w:rsidRDefault="00AA3FD0" w:rsidP="00AA3FD0">
      <w:pPr>
        <w:rPr>
          <w:rFonts w:ascii="Arial" w:hAnsi="Arial" w:cs="Arial"/>
        </w:rPr>
      </w:pPr>
    </w:p>
    <w:p w14:paraId="5CCB76D5" w14:textId="77777777" w:rsidR="00AA3FD0" w:rsidRPr="00C81362" w:rsidRDefault="00AA3FD0" w:rsidP="00AA3FD0">
      <w:pPr>
        <w:rPr>
          <w:rFonts w:ascii="Arial" w:hAnsi="Arial" w:cs="Arial"/>
          <w:b/>
          <w:bCs/>
          <w:sz w:val="28"/>
          <w:szCs w:val="28"/>
        </w:rPr>
      </w:pPr>
      <w:r w:rsidRPr="00C81362">
        <w:rPr>
          <w:rFonts w:ascii="Arial" w:hAnsi="Arial" w:cs="Arial"/>
          <w:b/>
          <w:bCs/>
          <w:sz w:val="28"/>
          <w:szCs w:val="28"/>
        </w:rPr>
        <w:t>NYSSMA Curriculum Committee</w:t>
      </w:r>
    </w:p>
    <w:p w14:paraId="5CCB76D5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 xml:space="preserve">Denise </w:t>
      </w:r>
      <w:proofErr w:type="spellStart"/>
      <w:r w:rsidRPr="00C81362">
        <w:rPr>
          <w:rFonts w:ascii="Arial" w:hAnsi="Arial" w:cs="Arial"/>
        </w:rPr>
        <w:t>Abbattista</w:t>
      </w:r>
      <w:proofErr w:type="spellEnd"/>
      <w:r w:rsidRPr="00C81362">
        <w:rPr>
          <w:rFonts w:ascii="Arial" w:hAnsi="Arial" w:cs="Arial"/>
        </w:rPr>
        <w:t>, Moravia Central Schools</w:t>
      </w:r>
    </w:p>
    <w:p w14:paraId="049A9FDA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>Mark Fonder, Ithaca College</w:t>
      </w:r>
    </w:p>
    <w:p w14:paraId="3AF312D6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>Marc Greene, Middle Country School District</w:t>
      </w:r>
    </w:p>
    <w:p w14:paraId="1A266EC4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>Nancy Guilfoyle, Rush-Henrietta Central School District</w:t>
      </w:r>
    </w:p>
    <w:p w14:paraId="4F741292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>Linda Sullivan, Plattsburgh City School District</w:t>
      </w:r>
    </w:p>
    <w:p w14:paraId="32F93BD0" w14:textId="77777777" w:rsidR="00AA3FD0" w:rsidRPr="00C81362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>Marie Sullivan, Williamsville Central Schools</w:t>
      </w:r>
    </w:p>
    <w:p w14:paraId="159ADB2C" w14:textId="6B935BC8" w:rsidR="007942EA" w:rsidRDefault="00AA3FD0" w:rsidP="00AA3FD0">
      <w:pPr>
        <w:rPr>
          <w:rFonts w:ascii="Arial" w:hAnsi="Arial" w:cs="Arial"/>
        </w:rPr>
      </w:pPr>
      <w:r w:rsidRPr="00C81362">
        <w:rPr>
          <w:rFonts w:ascii="Arial" w:hAnsi="Arial" w:cs="Arial"/>
        </w:rPr>
        <w:t>Frederic Weingarten, Chair, Rush-Henrietta Central School District</w:t>
      </w:r>
    </w:p>
    <w:p w14:paraId="0FCDB428" w14:textId="77777777" w:rsidR="00C81362" w:rsidRDefault="00C81362" w:rsidP="00AA3FD0">
      <w:pPr>
        <w:rPr>
          <w:rFonts w:ascii="Arial" w:hAnsi="Arial" w:cs="Arial"/>
        </w:rPr>
      </w:pPr>
    </w:p>
    <w:p w14:paraId="4914A320" w14:textId="77777777" w:rsidR="00C81362" w:rsidRDefault="00C81362" w:rsidP="00AA3FD0">
      <w:pPr>
        <w:rPr>
          <w:rFonts w:ascii="Arial" w:hAnsi="Arial" w:cs="Arial"/>
        </w:rPr>
      </w:pPr>
    </w:p>
    <w:p w14:paraId="0D377A72" w14:textId="77777777" w:rsidR="00C81362" w:rsidRDefault="00C81362" w:rsidP="00AA3FD0">
      <w:pPr>
        <w:rPr>
          <w:rFonts w:ascii="Arial" w:hAnsi="Arial" w:cs="Arial"/>
        </w:rPr>
      </w:pPr>
    </w:p>
    <w:p w14:paraId="7F29F645" w14:textId="77777777" w:rsidR="00C81362" w:rsidRDefault="00C81362" w:rsidP="00AA3FD0">
      <w:pPr>
        <w:rPr>
          <w:rFonts w:ascii="Arial" w:hAnsi="Arial" w:cs="Arial"/>
        </w:rPr>
      </w:pPr>
    </w:p>
    <w:p w14:paraId="245135B9" w14:textId="6E1BBB01" w:rsidR="00C81362" w:rsidRPr="00C81362" w:rsidRDefault="00C81362" w:rsidP="00C8136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2002</w:t>
      </w:r>
    </w:p>
    <w:sectPr w:rsidR="00C81362" w:rsidRPr="00C81362" w:rsidSect="00C81362">
      <w:pgSz w:w="12240" w:h="15840"/>
      <w:pgMar w:top="1008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D0"/>
    <w:rsid w:val="003167A1"/>
    <w:rsid w:val="007942EA"/>
    <w:rsid w:val="0080748F"/>
    <w:rsid w:val="008A59AB"/>
    <w:rsid w:val="00950146"/>
    <w:rsid w:val="00975526"/>
    <w:rsid w:val="009A3A11"/>
    <w:rsid w:val="009E4744"/>
    <w:rsid w:val="00AA3FD0"/>
    <w:rsid w:val="00C81362"/>
    <w:rsid w:val="00D85DE9"/>
    <w:rsid w:val="00E64A13"/>
    <w:rsid w:val="00F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BA5FD"/>
  <w15:chartTrackingRefBased/>
  <w15:docId w15:val="{1152FF6A-AB97-6746-B992-2E128AA3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F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F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FD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F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FD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FD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FD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FD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FD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FD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F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FD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FD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FD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F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F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F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F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3FD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3F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FD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3F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3FD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3F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3F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3FD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FD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FD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3FD0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2024-06-05T11:04:00Z</dcterms:created>
  <dcterms:modified xsi:type="dcterms:W3CDTF">2024-06-05T12:24:00Z</dcterms:modified>
</cp:coreProperties>
</file>